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E9122C" w14:textId="16AF0152" w:rsidR="00B42572" w:rsidRDefault="008D3E89" w:rsidP="008D3E89">
      <w:pPr>
        <w:pStyle w:val="DateandRecipient"/>
        <w:rPr>
          <w:b/>
          <w:sz w:val="28"/>
        </w:rPr>
      </w:pPr>
      <w:r w:rsidRPr="008D3E89">
        <w:rPr>
          <w:b/>
          <w:sz w:val="28"/>
        </w:rPr>
        <w:t>Dear  __________________________</w:t>
      </w:r>
      <w:r>
        <w:rPr>
          <w:b/>
          <w:sz w:val="28"/>
        </w:rPr>
        <w:t>______</w:t>
      </w:r>
      <w:r w:rsidRPr="008D3E89">
        <w:rPr>
          <w:b/>
          <w:sz w:val="28"/>
        </w:rPr>
        <w:t>________</w:t>
      </w:r>
      <w:r>
        <w:rPr>
          <w:b/>
          <w:sz w:val="28"/>
        </w:rPr>
        <w:t>______________</w:t>
      </w:r>
      <w:r w:rsidRPr="008D3E89">
        <w:rPr>
          <w:b/>
          <w:sz w:val="28"/>
        </w:rPr>
        <w:t xml:space="preserve"> ,</w:t>
      </w:r>
    </w:p>
    <w:p w14:paraId="14C81351" w14:textId="52D25432" w:rsidR="00B42572" w:rsidRDefault="00654E92" w:rsidP="008D3E89">
      <w:pPr>
        <w:pStyle w:val="DateandRecipient"/>
        <w:rPr>
          <w:b/>
          <w:sz w:val="28"/>
        </w:rPr>
      </w:pPr>
      <w:r>
        <w:rPr>
          <w:b/>
          <w:noProof/>
          <w:sz w:val="28"/>
        </w:rPr>
        <w:drawing>
          <wp:anchor distT="0" distB="0" distL="114300" distR="114300" simplePos="0" relativeHeight="251659264" behindDoc="0" locked="0" layoutInCell="1" allowOverlap="1" wp14:anchorId="6E4887B2" wp14:editId="3E495216">
            <wp:simplePos x="0" y="0"/>
            <wp:positionH relativeFrom="column">
              <wp:posOffset>-13335</wp:posOffset>
            </wp:positionH>
            <wp:positionV relativeFrom="paragraph">
              <wp:posOffset>100330</wp:posOffset>
            </wp:positionV>
            <wp:extent cx="6857834" cy="7017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524" b="21006"/>
                    <a:stretch/>
                  </pic:blipFill>
                  <pic:spPr bwMode="auto">
                    <a:xfrm>
                      <a:off x="0" y="0"/>
                      <a:ext cx="6858000" cy="70176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C507C5" w14:textId="77777777" w:rsidR="00223E89" w:rsidRPr="00223E89" w:rsidRDefault="00223E89" w:rsidP="00223E89">
      <w:pPr>
        <w:pStyle w:val="DateandRecipient"/>
        <w:spacing w:before="0"/>
        <w:rPr>
          <w:b/>
          <w:sz w:val="28"/>
        </w:rPr>
      </w:pPr>
    </w:p>
    <w:p w14:paraId="1824B24F" w14:textId="77777777" w:rsidR="00B42572" w:rsidRPr="00B42572" w:rsidRDefault="00B42572" w:rsidP="00B42572">
      <w:pPr>
        <w:pStyle w:val="DateandRecipient"/>
        <w:spacing w:before="0"/>
        <w:rPr>
          <w:b/>
          <w:sz w:val="28"/>
        </w:rPr>
      </w:pPr>
    </w:p>
    <w:p w14:paraId="5A99C47E" w14:textId="77777777" w:rsidR="00B42572" w:rsidRPr="008D3E89" w:rsidRDefault="00B42572" w:rsidP="00B42572">
      <w:pPr>
        <w:pStyle w:val="DateandRecipient"/>
        <w:spacing w:before="0"/>
      </w:pPr>
    </w:p>
    <w:sdt>
      <w:sdtPr>
        <w:rPr>
          <w:b/>
          <w:sz w:val="28"/>
        </w:rPr>
        <w:id w:val="23717196"/>
        <w:placeholder>
          <w:docPart w:val="1E11AC511818874C8D46FDCAF18CC2F6"/>
        </w:placeholder>
      </w:sdtPr>
      <w:sdtEndPr/>
      <w:sdtContent>
        <w:p w14:paraId="42A6FBAA" w14:textId="77777777" w:rsidR="008D3E89" w:rsidRPr="008D3E89" w:rsidRDefault="008D3E89" w:rsidP="008D3E89">
          <w:pPr>
            <w:pStyle w:val="BodyText"/>
            <w:ind w:left="540"/>
            <w:rPr>
              <w:b/>
              <w:sz w:val="28"/>
            </w:rPr>
          </w:pPr>
        </w:p>
        <w:p w14:paraId="1B1177A9" w14:textId="036147D8" w:rsidR="008D3E89" w:rsidRPr="008D3E89" w:rsidRDefault="008D3E89" w:rsidP="008D3E89">
          <w:pPr>
            <w:pStyle w:val="BodyText"/>
            <w:ind w:left="540"/>
            <w:rPr>
              <w:b/>
              <w:sz w:val="28"/>
            </w:rPr>
          </w:pPr>
        </w:p>
        <w:p w14:paraId="08284C24" w14:textId="77777777" w:rsidR="008D3E89" w:rsidRPr="008D3E89" w:rsidRDefault="008D3E89" w:rsidP="008D3E89">
          <w:pPr>
            <w:pStyle w:val="BodyText"/>
            <w:ind w:left="540"/>
            <w:rPr>
              <w:b/>
              <w:sz w:val="28"/>
            </w:rPr>
          </w:pPr>
        </w:p>
        <w:p w14:paraId="0CFDA7F8" w14:textId="77777777" w:rsidR="008D3E89" w:rsidRPr="008D3E89" w:rsidRDefault="008D3E89" w:rsidP="008D3E89">
          <w:pPr>
            <w:pStyle w:val="BodyText"/>
            <w:ind w:left="540"/>
            <w:rPr>
              <w:b/>
              <w:sz w:val="28"/>
            </w:rPr>
          </w:pPr>
        </w:p>
        <w:p w14:paraId="7A2192FB" w14:textId="77777777" w:rsidR="008D3E89" w:rsidRPr="008D3E89" w:rsidRDefault="008D3E89" w:rsidP="008D3E89">
          <w:pPr>
            <w:pStyle w:val="BodyText"/>
            <w:ind w:left="540"/>
            <w:rPr>
              <w:b/>
              <w:sz w:val="28"/>
            </w:rPr>
          </w:pPr>
        </w:p>
        <w:p w14:paraId="7510A8BB" w14:textId="77777777" w:rsidR="008D3E89" w:rsidRPr="008D3E89" w:rsidRDefault="008D3E89" w:rsidP="008D3E89">
          <w:pPr>
            <w:pStyle w:val="BodyText"/>
            <w:ind w:left="540"/>
            <w:rPr>
              <w:b/>
              <w:sz w:val="28"/>
            </w:rPr>
          </w:pPr>
        </w:p>
        <w:p w14:paraId="1B261063" w14:textId="77777777" w:rsidR="008D3E89" w:rsidRPr="008D3E89" w:rsidRDefault="008D3E89" w:rsidP="008D3E89">
          <w:pPr>
            <w:pStyle w:val="BodyText"/>
            <w:ind w:left="540"/>
            <w:rPr>
              <w:b/>
              <w:sz w:val="28"/>
            </w:rPr>
          </w:pPr>
        </w:p>
        <w:p w14:paraId="1E4F6296" w14:textId="437F0942" w:rsidR="008D3E89" w:rsidRPr="008D3E89" w:rsidRDefault="008D3E89" w:rsidP="008D3E89">
          <w:pPr>
            <w:pStyle w:val="BodyText"/>
            <w:ind w:left="540"/>
            <w:rPr>
              <w:b/>
              <w:sz w:val="28"/>
            </w:rPr>
          </w:pPr>
        </w:p>
        <w:p w14:paraId="6685C5F1" w14:textId="77777777" w:rsidR="008D3E89" w:rsidRPr="008D3E89" w:rsidRDefault="008D3E89" w:rsidP="008D3E89">
          <w:pPr>
            <w:pStyle w:val="BodyText"/>
            <w:ind w:left="540"/>
            <w:rPr>
              <w:b/>
              <w:sz w:val="28"/>
            </w:rPr>
          </w:pPr>
        </w:p>
        <w:p w14:paraId="3507AA42" w14:textId="77777777" w:rsidR="008D3E89" w:rsidRPr="008D3E89" w:rsidRDefault="008D3E89" w:rsidP="008D3E89">
          <w:pPr>
            <w:pStyle w:val="BodyText"/>
            <w:ind w:left="540"/>
            <w:rPr>
              <w:b/>
              <w:sz w:val="28"/>
            </w:rPr>
          </w:pPr>
        </w:p>
        <w:p w14:paraId="021B7B8C" w14:textId="77777777" w:rsidR="008D3E89" w:rsidRPr="008D3E89" w:rsidRDefault="008D3E89" w:rsidP="008D3E89">
          <w:pPr>
            <w:pStyle w:val="BodyText"/>
            <w:ind w:left="540"/>
            <w:rPr>
              <w:b/>
              <w:sz w:val="28"/>
            </w:rPr>
          </w:pPr>
        </w:p>
        <w:p w14:paraId="735F6DF7" w14:textId="77777777" w:rsidR="008D3E89" w:rsidRPr="008D3E89" w:rsidRDefault="008D3E89" w:rsidP="008D3E89">
          <w:pPr>
            <w:pStyle w:val="BodyText"/>
            <w:ind w:left="540"/>
            <w:rPr>
              <w:b/>
              <w:sz w:val="28"/>
            </w:rPr>
          </w:pPr>
        </w:p>
        <w:p w14:paraId="2F0AA135" w14:textId="063A24E3" w:rsidR="008D3E89" w:rsidRDefault="008D3E89" w:rsidP="008D3E89">
          <w:pPr>
            <w:pStyle w:val="BodyText"/>
            <w:ind w:left="540"/>
            <w:rPr>
              <w:b/>
              <w:sz w:val="28"/>
            </w:rPr>
          </w:pPr>
        </w:p>
        <w:p w14:paraId="45D73E34" w14:textId="77777777" w:rsidR="008D3E89" w:rsidRPr="008D3E89" w:rsidRDefault="008D3E89" w:rsidP="008D3E89">
          <w:pPr>
            <w:pStyle w:val="BodyText"/>
            <w:ind w:left="540"/>
            <w:rPr>
              <w:b/>
              <w:sz w:val="28"/>
            </w:rPr>
          </w:pPr>
        </w:p>
        <w:p w14:paraId="6D7A2376" w14:textId="77777777" w:rsidR="008D3E89" w:rsidRPr="008D3E89" w:rsidRDefault="008D3E89" w:rsidP="008D3E89">
          <w:pPr>
            <w:pStyle w:val="BodyText"/>
            <w:ind w:left="540"/>
            <w:rPr>
              <w:b/>
              <w:sz w:val="28"/>
            </w:rPr>
          </w:pPr>
        </w:p>
        <w:p w14:paraId="01AF4627" w14:textId="77777777" w:rsidR="008D3E89" w:rsidRPr="008D3E89" w:rsidRDefault="008D3E89" w:rsidP="008D3E89">
          <w:pPr>
            <w:pStyle w:val="BodyText"/>
            <w:ind w:left="540"/>
            <w:rPr>
              <w:b/>
              <w:sz w:val="28"/>
            </w:rPr>
          </w:pPr>
        </w:p>
        <w:p w14:paraId="3C230961" w14:textId="77777777" w:rsidR="008D3E89" w:rsidRDefault="00A979D0" w:rsidP="008D3E89">
          <w:pPr>
            <w:pStyle w:val="BodyText"/>
            <w:ind w:left="540"/>
            <w:rPr>
              <w:b/>
              <w:sz w:val="28"/>
            </w:rPr>
          </w:pPr>
        </w:p>
      </w:sdtContent>
    </w:sdt>
    <w:p w14:paraId="0CF046B4" w14:textId="77777777" w:rsidR="00EC1E7F" w:rsidRPr="008D3E89" w:rsidRDefault="00EC1E7F" w:rsidP="00654E92">
      <w:pPr>
        <w:pStyle w:val="BodyText"/>
        <w:rPr>
          <w:b/>
          <w:sz w:val="28"/>
        </w:rPr>
      </w:pPr>
    </w:p>
    <w:p w14:paraId="78D52953" w14:textId="77777777" w:rsidR="008D3E89" w:rsidRDefault="008D3E89" w:rsidP="008D3E89">
      <w:pPr>
        <w:pStyle w:val="Closing"/>
        <w:ind w:left="54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D3E89">
        <w:rPr>
          <w:b/>
          <w:sz w:val="28"/>
        </w:rPr>
        <w:t>Sincerely</w:t>
      </w:r>
      <w:r w:rsidR="004F153E">
        <w:rPr>
          <w:b/>
          <w:sz w:val="28"/>
        </w:rPr>
        <w:t xml:space="preserve"> (sign name)</w:t>
      </w:r>
      <w:r w:rsidRPr="008D3E89">
        <w:rPr>
          <w:b/>
          <w:sz w:val="28"/>
        </w:rPr>
        <w:t>,</w:t>
      </w:r>
    </w:p>
    <w:p w14:paraId="249F4F5D" w14:textId="77777777" w:rsidR="004F153E" w:rsidRDefault="004F153E" w:rsidP="008D3E89">
      <w:pPr>
        <w:pStyle w:val="Closing"/>
        <w:ind w:left="540"/>
        <w:rPr>
          <w:b/>
          <w:sz w:val="28"/>
        </w:rPr>
      </w:pPr>
    </w:p>
    <w:p w14:paraId="0EB46028" w14:textId="1DDEF7A0" w:rsidR="004F153E" w:rsidRPr="008D3E89" w:rsidRDefault="004F153E" w:rsidP="004F153E">
      <w:pPr>
        <w:pStyle w:val="Closing"/>
        <w:ind w:left="5580" w:firstLine="180"/>
        <w:rPr>
          <w:b/>
          <w:sz w:val="28"/>
        </w:rPr>
      </w:pPr>
      <w:r>
        <w:rPr>
          <w:b/>
          <w:sz w:val="28"/>
        </w:rPr>
        <w:t>Print name: ___________</w:t>
      </w:r>
      <w:r w:rsidR="00654E92">
        <w:rPr>
          <w:b/>
          <w:sz w:val="28"/>
        </w:rPr>
        <w:t>___</w:t>
      </w:r>
      <w:r>
        <w:rPr>
          <w:b/>
          <w:sz w:val="28"/>
        </w:rPr>
        <w:t>___________</w:t>
      </w:r>
    </w:p>
    <w:p w14:paraId="519CEEFA" w14:textId="31064EE8" w:rsidR="008F66BB" w:rsidRPr="00AA542E" w:rsidRDefault="008F66BB" w:rsidP="000D222F">
      <w:pPr>
        <w:pStyle w:val="Closing"/>
        <w:jc w:val="center"/>
        <w:rPr>
          <w:rFonts w:ascii="Cambria" w:hAnsi="Cambria"/>
          <w:b/>
          <w:color w:val="000000" w:themeColor="text1"/>
          <w:sz w:val="28"/>
          <w:szCs w:val="28"/>
        </w:rPr>
      </w:pPr>
      <w:r w:rsidRPr="00AA542E">
        <w:rPr>
          <w:rFonts w:ascii="Cambria" w:hAnsi="Cambria"/>
          <w:b/>
          <w:color w:val="000000" w:themeColor="text1"/>
          <w:sz w:val="28"/>
          <w:szCs w:val="28"/>
        </w:rPr>
        <w:lastRenderedPageBreak/>
        <w:t>Group Discussions</w:t>
      </w:r>
    </w:p>
    <w:p w14:paraId="38D988F1" w14:textId="30B9FADC" w:rsidR="008D3E89" w:rsidRPr="000D222F" w:rsidRDefault="00280F9A" w:rsidP="008D3E89">
      <w:pPr>
        <w:pStyle w:val="Closing"/>
        <w:rPr>
          <w:rFonts w:ascii="Cambria" w:hAnsi="Cambria"/>
          <w:color w:val="000000" w:themeColor="text1"/>
          <w:sz w:val="24"/>
          <w:szCs w:val="24"/>
        </w:rPr>
      </w:pPr>
      <w:r w:rsidRPr="000D222F">
        <w:rPr>
          <w:rFonts w:ascii="Cambria" w:hAnsi="Cambria"/>
          <w:color w:val="000000" w:themeColor="text1"/>
          <w:sz w:val="24"/>
          <w:szCs w:val="24"/>
        </w:rPr>
        <w:t xml:space="preserve">Now that you have learned about HeLa cells and </w:t>
      </w:r>
      <w:r w:rsidR="00EC1E7F" w:rsidRPr="000D222F">
        <w:rPr>
          <w:rFonts w:ascii="Cambria" w:hAnsi="Cambria"/>
          <w:color w:val="000000" w:themeColor="text1"/>
          <w:sz w:val="24"/>
          <w:szCs w:val="24"/>
        </w:rPr>
        <w:t>the</w:t>
      </w:r>
      <w:r w:rsidRPr="000D222F">
        <w:rPr>
          <w:rFonts w:ascii="Cambria" w:hAnsi="Cambria"/>
          <w:color w:val="000000" w:themeColor="text1"/>
          <w:sz w:val="24"/>
          <w:szCs w:val="24"/>
        </w:rPr>
        <w:t xml:space="preserve"> history surrounding Henrietta Lacks, her family, the doctors, and the medical and research community, you will be getting into groups to discuss the topic from the viewpoint of your particular </w:t>
      </w:r>
      <w:r w:rsidR="00EC1E7F" w:rsidRPr="000D222F">
        <w:rPr>
          <w:rFonts w:ascii="Cambria" w:hAnsi="Cambria"/>
          <w:color w:val="000000" w:themeColor="text1"/>
          <w:sz w:val="24"/>
          <w:szCs w:val="24"/>
        </w:rPr>
        <w:t xml:space="preserve">role. You will discuss </w:t>
      </w:r>
      <w:r w:rsidRPr="000D222F">
        <w:rPr>
          <w:rFonts w:ascii="Cambria" w:hAnsi="Cambria"/>
          <w:color w:val="000000" w:themeColor="text1"/>
          <w:sz w:val="24"/>
          <w:szCs w:val="24"/>
        </w:rPr>
        <w:t>what you</w:t>
      </w:r>
      <w:r w:rsidR="003978DD" w:rsidRPr="000D222F">
        <w:rPr>
          <w:rFonts w:ascii="Cambria" w:hAnsi="Cambria"/>
          <w:color w:val="000000" w:themeColor="text1"/>
          <w:sz w:val="24"/>
          <w:szCs w:val="24"/>
        </w:rPr>
        <w:t xml:space="preserve"> have</w:t>
      </w:r>
      <w:r w:rsidRPr="000D222F">
        <w:rPr>
          <w:rFonts w:ascii="Cambria" w:hAnsi="Cambria"/>
          <w:color w:val="000000" w:themeColor="text1"/>
          <w:sz w:val="24"/>
          <w:szCs w:val="24"/>
        </w:rPr>
        <w:t xml:space="preserve"> just read in your p</w:t>
      </w:r>
      <w:r w:rsidR="00EC1E7F" w:rsidRPr="000D222F">
        <w:rPr>
          <w:rFonts w:ascii="Cambria" w:hAnsi="Cambria"/>
          <w:color w:val="000000" w:themeColor="text1"/>
          <w:sz w:val="24"/>
          <w:szCs w:val="24"/>
        </w:rPr>
        <w:t>a</w:t>
      </w:r>
      <w:r w:rsidRPr="000D222F">
        <w:rPr>
          <w:rFonts w:ascii="Cambria" w:hAnsi="Cambria"/>
          <w:color w:val="000000" w:themeColor="text1"/>
          <w:sz w:val="24"/>
          <w:szCs w:val="24"/>
        </w:rPr>
        <w:t>ssage</w:t>
      </w:r>
      <w:r w:rsidR="003978DD" w:rsidRPr="000D222F">
        <w:rPr>
          <w:rFonts w:ascii="Cambria" w:hAnsi="Cambria"/>
          <w:color w:val="000000" w:themeColor="text1"/>
          <w:sz w:val="24"/>
          <w:szCs w:val="24"/>
        </w:rPr>
        <w:t xml:space="preserve"> and </w:t>
      </w:r>
      <w:r w:rsidR="00EC1E7F" w:rsidRPr="000D222F">
        <w:rPr>
          <w:rFonts w:ascii="Cambria" w:hAnsi="Cambria"/>
          <w:color w:val="000000" w:themeColor="text1"/>
          <w:sz w:val="24"/>
          <w:szCs w:val="24"/>
        </w:rPr>
        <w:t>the strongest arguments for your persuasive letter.</w:t>
      </w:r>
    </w:p>
    <w:p w14:paraId="70BB8ABD" w14:textId="723D51E7" w:rsidR="00562855" w:rsidRPr="000D222F" w:rsidRDefault="00562855" w:rsidP="008D3E89">
      <w:pPr>
        <w:pStyle w:val="Closing"/>
        <w:rPr>
          <w:rFonts w:ascii="Cambria" w:hAnsi="Cambria"/>
          <w:color w:val="000000" w:themeColor="text1"/>
          <w:sz w:val="24"/>
          <w:szCs w:val="24"/>
        </w:rPr>
      </w:pPr>
      <w:r w:rsidRPr="000D222F">
        <w:rPr>
          <w:rFonts w:ascii="Cambria" w:hAnsi="Cambria"/>
          <w:color w:val="000000" w:themeColor="text1"/>
          <w:sz w:val="24"/>
          <w:szCs w:val="24"/>
        </w:rPr>
        <w:t>You will then break into groups with people having all different roles</w:t>
      </w:r>
      <w:r w:rsidR="004469C0" w:rsidRPr="000D222F">
        <w:rPr>
          <w:rFonts w:ascii="Cambria" w:hAnsi="Cambria"/>
          <w:color w:val="000000" w:themeColor="text1"/>
          <w:sz w:val="24"/>
          <w:szCs w:val="24"/>
        </w:rPr>
        <w:t xml:space="preserve"> and discuss</w:t>
      </w:r>
      <w:r w:rsidR="00E8630C" w:rsidRPr="000D222F">
        <w:rPr>
          <w:rFonts w:ascii="Cambria" w:hAnsi="Cambria"/>
          <w:color w:val="000000" w:themeColor="text1"/>
          <w:sz w:val="24"/>
          <w:szCs w:val="24"/>
        </w:rPr>
        <w:t xml:space="preserve"> who you are representing and</w:t>
      </w:r>
      <w:r w:rsidR="004469C0" w:rsidRPr="000D222F">
        <w:rPr>
          <w:rFonts w:ascii="Cambria" w:hAnsi="Cambria"/>
          <w:color w:val="000000" w:themeColor="text1"/>
          <w:sz w:val="24"/>
          <w:szCs w:val="24"/>
        </w:rPr>
        <w:t xml:space="preserve"> </w:t>
      </w:r>
      <w:r w:rsidR="0040454D" w:rsidRPr="000D222F">
        <w:rPr>
          <w:rFonts w:ascii="Cambria" w:hAnsi="Cambria"/>
          <w:color w:val="000000" w:themeColor="text1"/>
          <w:sz w:val="24"/>
          <w:szCs w:val="24"/>
        </w:rPr>
        <w:t>the</w:t>
      </w:r>
      <w:r w:rsidR="004469C0" w:rsidRPr="000D222F">
        <w:rPr>
          <w:rFonts w:ascii="Cambria" w:hAnsi="Cambria"/>
          <w:color w:val="000000" w:themeColor="text1"/>
          <w:sz w:val="24"/>
          <w:szCs w:val="24"/>
        </w:rPr>
        <w:t xml:space="preserve"> strongest arguments for your position. Additionally, you will take </w:t>
      </w:r>
      <w:r w:rsidR="008B0D61" w:rsidRPr="000D222F">
        <w:rPr>
          <w:rFonts w:ascii="Cambria" w:hAnsi="Cambria"/>
          <w:color w:val="000000" w:themeColor="text1"/>
          <w:sz w:val="24"/>
          <w:szCs w:val="24"/>
        </w:rPr>
        <w:t>notes on</w:t>
      </w:r>
      <w:r w:rsidR="004469C0" w:rsidRPr="000D222F">
        <w:rPr>
          <w:rFonts w:ascii="Cambria" w:hAnsi="Cambria"/>
          <w:color w:val="000000" w:themeColor="text1"/>
          <w:sz w:val="24"/>
          <w:szCs w:val="24"/>
        </w:rPr>
        <w:t xml:space="preserve"> other people’s counter-arguments</w:t>
      </w:r>
      <w:r w:rsidR="00821DF6">
        <w:rPr>
          <w:rFonts w:ascii="Cambria" w:hAnsi="Cambria"/>
          <w:color w:val="000000" w:themeColor="text1"/>
          <w:sz w:val="24"/>
          <w:szCs w:val="24"/>
        </w:rPr>
        <w:t xml:space="preserve"> or discussion points</w:t>
      </w:r>
      <w:r w:rsidR="0040454D" w:rsidRPr="000D222F">
        <w:rPr>
          <w:rFonts w:ascii="Cambria" w:hAnsi="Cambria"/>
          <w:color w:val="000000" w:themeColor="text1"/>
          <w:sz w:val="24"/>
          <w:szCs w:val="24"/>
        </w:rPr>
        <w:t>.</w:t>
      </w:r>
    </w:p>
    <w:p w14:paraId="6532773A" w14:textId="0214BF39" w:rsidR="008F66BB" w:rsidRDefault="008F66BB" w:rsidP="008D3E89">
      <w:pPr>
        <w:pStyle w:val="Closing"/>
        <w:rPr>
          <w:rFonts w:ascii="Cambria" w:hAnsi="Cambria"/>
          <w:color w:val="000000" w:themeColor="text1"/>
          <w:sz w:val="24"/>
          <w:szCs w:val="24"/>
        </w:rPr>
      </w:pPr>
      <w:r w:rsidRPr="000D222F">
        <w:rPr>
          <w:rFonts w:ascii="Cambria" w:hAnsi="Cambria"/>
          <w:b/>
          <w:color w:val="000000" w:themeColor="text1"/>
          <w:sz w:val="24"/>
          <w:szCs w:val="24"/>
          <w:u w:val="single"/>
        </w:rPr>
        <w:t>Ultimately, your goal is to write a persuasive letter to your audience addressing your assigned topic. You will hand write it on the other side of this paper (unless you prefer to type it)</w:t>
      </w:r>
      <w:r w:rsidRPr="000D222F">
        <w:rPr>
          <w:rFonts w:ascii="Cambria" w:hAnsi="Cambria"/>
          <w:color w:val="000000" w:themeColor="text1"/>
          <w:sz w:val="24"/>
          <w:szCs w:val="24"/>
        </w:rPr>
        <w:t xml:space="preserve">. </w:t>
      </w:r>
    </w:p>
    <w:p w14:paraId="357BFFCF" w14:textId="71116976" w:rsidR="00100F4D" w:rsidRPr="000D222F" w:rsidRDefault="00100F4D" w:rsidP="008D3E89">
      <w:pPr>
        <w:pStyle w:val="Closing"/>
        <w:rPr>
          <w:rFonts w:ascii="Cambria" w:hAnsi="Cambria"/>
          <w:color w:val="000000" w:themeColor="text1"/>
          <w:sz w:val="24"/>
          <w:szCs w:val="24"/>
        </w:rPr>
      </w:pPr>
      <w:r w:rsidRPr="000D222F">
        <w:rPr>
          <w:rFonts w:ascii="Cambria" w:hAnsi="Cambria"/>
          <w:b/>
          <w:i/>
          <w:color w:val="000000" w:themeColor="text1"/>
          <w:sz w:val="24"/>
          <w:szCs w:val="24"/>
        </w:rPr>
        <w:t xml:space="preserve">You will need to include supporting details </w:t>
      </w:r>
      <w:r w:rsidRPr="000A7AD1">
        <w:rPr>
          <w:rFonts w:ascii="Cambria" w:hAnsi="Cambria"/>
          <w:b/>
          <w:i/>
          <w:color w:val="000000" w:themeColor="text1"/>
          <w:sz w:val="24"/>
          <w:szCs w:val="24"/>
          <w:u w:val="single"/>
        </w:rPr>
        <w:t>for</w:t>
      </w:r>
      <w:r>
        <w:rPr>
          <w:rFonts w:ascii="Cambria" w:hAnsi="Cambria"/>
          <w:b/>
          <w:i/>
          <w:color w:val="000000" w:themeColor="text1"/>
          <w:sz w:val="24"/>
          <w:szCs w:val="24"/>
        </w:rPr>
        <w:t xml:space="preserve"> </w:t>
      </w:r>
      <w:r w:rsidRPr="000D222F">
        <w:rPr>
          <w:rFonts w:ascii="Cambria" w:hAnsi="Cambria"/>
          <w:b/>
          <w:i/>
          <w:color w:val="000000" w:themeColor="text1"/>
          <w:sz w:val="24"/>
          <w:szCs w:val="24"/>
        </w:rPr>
        <w:t xml:space="preserve">your position </w:t>
      </w:r>
      <w:r>
        <w:rPr>
          <w:rFonts w:ascii="Cambria" w:hAnsi="Cambria"/>
          <w:b/>
          <w:i/>
          <w:color w:val="000000" w:themeColor="text1"/>
          <w:sz w:val="24"/>
          <w:szCs w:val="24"/>
        </w:rPr>
        <w:t xml:space="preserve">and </w:t>
      </w:r>
      <w:r w:rsidRPr="00CA6A23">
        <w:rPr>
          <w:rFonts w:ascii="Cambria" w:hAnsi="Cambria"/>
          <w:b/>
          <w:i/>
          <w:color w:val="000000" w:themeColor="text1"/>
          <w:sz w:val="24"/>
          <w:szCs w:val="24"/>
          <w:u w:val="single"/>
        </w:rPr>
        <w:t>defend</w:t>
      </w:r>
      <w:r w:rsidRPr="00CA6A23">
        <w:rPr>
          <w:rFonts w:ascii="Cambria" w:hAnsi="Cambria"/>
          <w:b/>
          <w:i/>
          <w:color w:val="000000" w:themeColor="text1"/>
          <w:sz w:val="24"/>
          <w:szCs w:val="24"/>
        </w:rPr>
        <w:t xml:space="preserve"> </w:t>
      </w:r>
      <w:r>
        <w:rPr>
          <w:rFonts w:ascii="Cambria" w:hAnsi="Cambria"/>
          <w:b/>
          <w:i/>
          <w:color w:val="000000" w:themeColor="text1"/>
          <w:sz w:val="24"/>
          <w:szCs w:val="24"/>
        </w:rPr>
        <w:t xml:space="preserve">any counter-arguments </w:t>
      </w:r>
      <w:r w:rsidRPr="000D222F">
        <w:rPr>
          <w:rFonts w:ascii="Cambria" w:hAnsi="Cambria"/>
          <w:b/>
          <w:i/>
          <w:color w:val="000000" w:themeColor="text1"/>
          <w:sz w:val="24"/>
          <w:szCs w:val="24"/>
        </w:rPr>
        <w:t>in your letter.</w:t>
      </w:r>
    </w:p>
    <w:p w14:paraId="3AD06BB3" w14:textId="24C58D07" w:rsidR="000E479F" w:rsidRPr="00F65D4B" w:rsidRDefault="000E479F" w:rsidP="007222A0">
      <w:pPr>
        <w:pStyle w:val="Closing"/>
        <w:pBdr>
          <w:top w:val="single" w:sz="4" w:space="1" w:color="auto"/>
          <w:left w:val="single" w:sz="4" w:space="4" w:color="auto"/>
          <w:bottom w:val="single" w:sz="4" w:space="1" w:color="auto"/>
          <w:right w:val="single" w:sz="4" w:space="4" w:color="auto"/>
        </w:pBdr>
        <w:shd w:val="clear" w:color="auto" w:fill="D9D9D9"/>
        <w:rPr>
          <w:rFonts w:ascii="Cambria" w:hAnsi="Cambria"/>
          <w:color w:val="000000" w:themeColor="text1"/>
          <w:sz w:val="24"/>
          <w:szCs w:val="24"/>
        </w:rPr>
      </w:pPr>
      <w:r w:rsidRPr="00F65D4B">
        <w:rPr>
          <w:rFonts w:ascii="Cambria" w:hAnsi="Cambria"/>
          <w:color w:val="000000" w:themeColor="text1"/>
          <w:sz w:val="24"/>
          <w:szCs w:val="24"/>
        </w:rPr>
        <w:t>Discussion</w:t>
      </w:r>
      <w:r w:rsidR="00562855" w:rsidRPr="00F65D4B">
        <w:rPr>
          <w:rFonts w:ascii="Cambria" w:hAnsi="Cambria"/>
          <w:color w:val="000000" w:themeColor="text1"/>
          <w:sz w:val="24"/>
          <w:szCs w:val="24"/>
        </w:rPr>
        <w:t xml:space="preserve"> Points with Group of Same R</w:t>
      </w:r>
      <w:r w:rsidRPr="00F65D4B">
        <w:rPr>
          <w:rFonts w:ascii="Cambria" w:hAnsi="Cambria"/>
          <w:color w:val="000000" w:themeColor="text1"/>
          <w:sz w:val="24"/>
          <w:szCs w:val="24"/>
        </w:rPr>
        <w:t>ole</w:t>
      </w:r>
    </w:p>
    <w:p w14:paraId="0F1329F5" w14:textId="49571C6F" w:rsidR="00562855" w:rsidRDefault="00F65D4B" w:rsidP="008D3E89">
      <w:pPr>
        <w:pStyle w:val="Closing"/>
        <w:rPr>
          <w:rFonts w:ascii="Cambria" w:hAnsi="Cambria"/>
          <w:color w:val="000000" w:themeColor="text1"/>
          <w:sz w:val="24"/>
          <w:szCs w:val="24"/>
        </w:rPr>
      </w:pPr>
      <w:r w:rsidRPr="007717AF">
        <w:rPr>
          <w:rFonts w:ascii="Cambria" w:hAnsi="Cambria"/>
          <w:color w:val="000000" w:themeColor="text1"/>
          <w:sz w:val="24"/>
          <w:szCs w:val="24"/>
          <w:u w:val="single"/>
        </w:rPr>
        <w:t>Specific references from your reading passage</w:t>
      </w:r>
      <w:r>
        <w:rPr>
          <w:rFonts w:ascii="Cambria" w:hAnsi="Cambria"/>
          <w:color w:val="000000" w:themeColor="text1"/>
          <w:sz w:val="24"/>
          <w:szCs w:val="24"/>
        </w:rPr>
        <w:t>:</w:t>
      </w:r>
    </w:p>
    <w:p w14:paraId="5CC33F0F" w14:textId="77777777" w:rsidR="00F65D4B" w:rsidRDefault="00F65D4B" w:rsidP="008D3E89">
      <w:pPr>
        <w:pStyle w:val="Closing"/>
        <w:rPr>
          <w:rFonts w:ascii="Cambria" w:hAnsi="Cambria"/>
          <w:color w:val="000000" w:themeColor="text1"/>
          <w:sz w:val="24"/>
          <w:szCs w:val="24"/>
        </w:rPr>
      </w:pPr>
    </w:p>
    <w:p w14:paraId="2DEA9D13" w14:textId="1C98B813" w:rsidR="00F65D4B" w:rsidRPr="000A02C9" w:rsidRDefault="00F65D4B" w:rsidP="008D3E89">
      <w:pPr>
        <w:pStyle w:val="Closing"/>
        <w:rPr>
          <w:rFonts w:ascii="Cambria" w:hAnsi="Cambria"/>
          <w:color w:val="000000" w:themeColor="text1"/>
          <w:sz w:val="24"/>
          <w:szCs w:val="24"/>
        </w:rPr>
      </w:pPr>
      <w:r w:rsidRPr="007717AF">
        <w:rPr>
          <w:rFonts w:ascii="Cambria" w:hAnsi="Cambria"/>
          <w:color w:val="000000" w:themeColor="text1"/>
          <w:sz w:val="24"/>
          <w:szCs w:val="24"/>
          <w:u w:val="single"/>
        </w:rPr>
        <w:t>Strongest points</w:t>
      </w:r>
      <w:r>
        <w:rPr>
          <w:rFonts w:ascii="Cambria" w:hAnsi="Cambria"/>
          <w:color w:val="000000" w:themeColor="text1"/>
          <w:sz w:val="24"/>
          <w:szCs w:val="24"/>
        </w:rPr>
        <w:t>:</w:t>
      </w:r>
    </w:p>
    <w:p w14:paraId="3AB1D8A0" w14:textId="77777777" w:rsidR="000E479F" w:rsidRDefault="000E479F" w:rsidP="008D3E89">
      <w:pPr>
        <w:pStyle w:val="Closing"/>
        <w:rPr>
          <w:rFonts w:ascii="Cambria" w:hAnsi="Cambria"/>
          <w:color w:val="auto"/>
          <w:sz w:val="24"/>
          <w:szCs w:val="24"/>
        </w:rPr>
      </w:pPr>
    </w:p>
    <w:p w14:paraId="7C75AFFA" w14:textId="77777777" w:rsidR="006665C6" w:rsidRDefault="006665C6" w:rsidP="008D3E89">
      <w:pPr>
        <w:pStyle w:val="Closing"/>
        <w:rPr>
          <w:rFonts w:ascii="Cambria" w:hAnsi="Cambria"/>
          <w:color w:val="auto"/>
          <w:sz w:val="24"/>
          <w:szCs w:val="24"/>
        </w:rPr>
      </w:pPr>
    </w:p>
    <w:p w14:paraId="6F0CC1CA" w14:textId="29DA6009" w:rsidR="000E479F" w:rsidRDefault="00F65D4B" w:rsidP="008D3E89">
      <w:pPr>
        <w:pStyle w:val="Closing"/>
        <w:rPr>
          <w:rFonts w:ascii="Cambria" w:hAnsi="Cambria"/>
          <w:color w:val="auto"/>
          <w:sz w:val="24"/>
          <w:szCs w:val="24"/>
        </w:rPr>
      </w:pPr>
      <w:r w:rsidRPr="007717AF">
        <w:rPr>
          <w:rFonts w:ascii="Cambria" w:hAnsi="Cambria"/>
          <w:color w:val="auto"/>
          <w:sz w:val="24"/>
          <w:szCs w:val="24"/>
          <w:u w:val="single"/>
        </w:rPr>
        <w:t>Possible counter-arguments</w:t>
      </w:r>
      <w:r>
        <w:rPr>
          <w:rFonts w:ascii="Cambria" w:hAnsi="Cambria"/>
          <w:color w:val="auto"/>
          <w:sz w:val="24"/>
          <w:szCs w:val="24"/>
        </w:rPr>
        <w:t>:</w:t>
      </w:r>
    </w:p>
    <w:p w14:paraId="57736309" w14:textId="77777777" w:rsidR="000E479F" w:rsidRDefault="000E479F" w:rsidP="008D3E89">
      <w:pPr>
        <w:pStyle w:val="Closing"/>
        <w:rPr>
          <w:rFonts w:ascii="Cambria" w:hAnsi="Cambria"/>
          <w:color w:val="auto"/>
          <w:sz w:val="24"/>
          <w:szCs w:val="24"/>
        </w:rPr>
      </w:pPr>
    </w:p>
    <w:p w14:paraId="53D05807" w14:textId="77777777" w:rsidR="000E479F" w:rsidRDefault="000E479F" w:rsidP="008D3E89">
      <w:pPr>
        <w:pStyle w:val="Closing"/>
        <w:rPr>
          <w:rFonts w:ascii="Cambria" w:hAnsi="Cambria"/>
          <w:color w:val="auto"/>
          <w:sz w:val="24"/>
          <w:szCs w:val="24"/>
        </w:rPr>
      </w:pPr>
    </w:p>
    <w:p w14:paraId="0C67580D" w14:textId="4A355E76" w:rsidR="00EC1E7F" w:rsidRPr="000E479F" w:rsidRDefault="00562855" w:rsidP="007222A0">
      <w:pPr>
        <w:pStyle w:val="Closing"/>
        <w:pBdr>
          <w:top w:val="single" w:sz="4" w:space="1" w:color="auto"/>
          <w:left w:val="single" w:sz="4" w:space="4" w:color="auto"/>
          <w:bottom w:val="single" w:sz="4" w:space="1" w:color="auto"/>
          <w:right w:val="single" w:sz="4" w:space="4" w:color="auto"/>
        </w:pBdr>
        <w:shd w:val="clear" w:color="auto" w:fill="D9D9D9"/>
        <w:rPr>
          <w:color w:val="auto"/>
        </w:rPr>
      </w:pPr>
      <w:r>
        <w:rPr>
          <w:rFonts w:ascii="Cambria" w:hAnsi="Cambria"/>
          <w:color w:val="auto"/>
          <w:sz w:val="24"/>
          <w:szCs w:val="24"/>
        </w:rPr>
        <w:t>Discussion with Group of Different R</w:t>
      </w:r>
      <w:r w:rsidR="000E479F">
        <w:rPr>
          <w:rFonts w:ascii="Cambria" w:hAnsi="Cambria"/>
          <w:color w:val="auto"/>
          <w:sz w:val="24"/>
          <w:szCs w:val="24"/>
        </w:rPr>
        <w:t>oles</w:t>
      </w:r>
    </w:p>
    <w:p w14:paraId="480A9F39" w14:textId="52DB15CA" w:rsidR="00C9400C" w:rsidRDefault="00A979D0" w:rsidP="00C9400C">
      <w:pPr>
        <w:pStyle w:val="Closing"/>
        <w:rPr>
          <w:rFonts w:ascii="Cambria" w:hAnsi="Cambria"/>
          <w:color w:val="auto"/>
          <w:sz w:val="24"/>
          <w:szCs w:val="24"/>
        </w:rPr>
      </w:pPr>
      <w:r>
        <w:rPr>
          <w:rFonts w:ascii="Cambria" w:hAnsi="Cambria"/>
          <w:i/>
          <w:noProof/>
          <w:color w:val="auto"/>
          <w:sz w:val="24"/>
          <w:szCs w:val="24"/>
        </w:rPr>
        <w:pict w14:anchorId="72ED0A64">
          <v:shapetype id="_x0000_t202" coordsize="21600,21600" o:spt="202" path="m0,0l0,21600,21600,21600,21600,0xe">
            <v:stroke joinstyle="miter"/>
            <v:path gradientshapeok="t" o:connecttype="rect"/>
          </v:shapetype>
          <v:shape id="_x0000_s2052" type="#_x0000_t202" style="position:absolute;margin-left:281pt;margin-top:17.6pt;width:219.85pt;height:79.7pt;z-index:251667456;mso-wrap-edited:f" wrapcoords="0 0 21600 0 21600 21600 0 21600 0 0" filled="f" stroked="f">
            <v:fill o:detectmouseclick="t"/>
            <v:textbox inset=",7.2pt,,7.2pt">
              <w:txbxContent>
                <w:p w14:paraId="026E385C" w14:textId="20998D2A" w:rsidR="00B05123" w:rsidRDefault="00B05123" w:rsidP="00B05123">
                  <w:pPr>
                    <w:pStyle w:val="Closing"/>
                    <w:rPr>
                      <w:rFonts w:ascii="Cambria" w:hAnsi="Cambria"/>
                      <w:color w:val="auto"/>
                      <w:sz w:val="22"/>
                    </w:rPr>
                  </w:pPr>
                  <w:r>
                    <w:rPr>
                      <w:rFonts w:ascii="Cambria" w:hAnsi="Cambria"/>
                      <w:color w:val="auto"/>
                      <w:sz w:val="22"/>
                    </w:rPr>
                    <w:t xml:space="preserve">3. </w:t>
                  </w:r>
                  <w:r w:rsidRPr="00425C83">
                    <w:rPr>
                      <w:rFonts w:ascii="Cambria" w:hAnsi="Cambria"/>
                      <w:color w:val="auto"/>
                      <w:sz w:val="22"/>
                    </w:rPr>
                    <w:t>Name: ______</w:t>
                  </w:r>
                  <w:r>
                    <w:rPr>
                      <w:rFonts w:ascii="Cambria" w:hAnsi="Cambria"/>
                      <w:color w:val="auto"/>
                      <w:sz w:val="22"/>
                    </w:rPr>
                    <w:t>______</w:t>
                  </w:r>
                  <w:r w:rsidRPr="00425C83">
                    <w:rPr>
                      <w:rFonts w:ascii="Cambria" w:hAnsi="Cambria"/>
                      <w:color w:val="auto"/>
                      <w:sz w:val="22"/>
                    </w:rPr>
                    <w:t>____________</w:t>
                  </w:r>
                </w:p>
                <w:p w14:paraId="37244B57" w14:textId="132F81F7" w:rsidR="00B05123" w:rsidRPr="00425C83" w:rsidRDefault="00B05123" w:rsidP="00B05123">
                  <w:pPr>
                    <w:pStyle w:val="Closing"/>
                    <w:rPr>
                      <w:rFonts w:ascii="Cambria" w:hAnsi="Cambria"/>
                      <w:color w:val="auto"/>
                      <w:sz w:val="22"/>
                    </w:rPr>
                  </w:pPr>
                  <w:r w:rsidRPr="00425C83">
                    <w:rPr>
                      <w:rFonts w:ascii="Cambria" w:hAnsi="Cambria"/>
                      <w:color w:val="auto"/>
                      <w:sz w:val="22"/>
                    </w:rPr>
                    <w:t>What they said</w:t>
                  </w:r>
                  <w:r>
                    <w:rPr>
                      <w:rFonts w:ascii="Cambria" w:hAnsi="Cambria"/>
                      <w:color w:val="auto"/>
                      <w:sz w:val="22"/>
                    </w:rPr>
                    <w:t>:</w:t>
                  </w:r>
                </w:p>
                <w:p w14:paraId="1698911C" w14:textId="77777777" w:rsidR="00B05123" w:rsidRDefault="00B05123"/>
              </w:txbxContent>
            </v:textbox>
          </v:shape>
        </w:pict>
      </w:r>
      <w:r w:rsidR="006665C6" w:rsidRPr="0045260E">
        <w:rPr>
          <w:rFonts w:ascii="Cambria" w:hAnsi="Cambria"/>
          <w:i/>
          <w:color w:val="auto"/>
          <w:sz w:val="24"/>
          <w:szCs w:val="24"/>
        </w:rPr>
        <w:t xml:space="preserve">Summarize the contributions from </w:t>
      </w:r>
      <w:r w:rsidR="00B05123" w:rsidRPr="0045260E">
        <w:rPr>
          <w:rFonts w:ascii="Cambria" w:hAnsi="Cambria"/>
          <w:i/>
          <w:color w:val="auto"/>
          <w:sz w:val="24"/>
          <w:szCs w:val="24"/>
        </w:rPr>
        <w:t xml:space="preserve">four </w:t>
      </w:r>
      <w:r w:rsidR="006665C6" w:rsidRPr="0045260E">
        <w:rPr>
          <w:rFonts w:ascii="Cambria" w:hAnsi="Cambria"/>
          <w:i/>
          <w:color w:val="auto"/>
          <w:sz w:val="24"/>
          <w:szCs w:val="24"/>
        </w:rPr>
        <w:t>group member</w:t>
      </w:r>
      <w:r w:rsidR="00B05123" w:rsidRPr="0045260E">
        <w:rPr>
          <w:rFonts w:ascii="Cambria" w:hAnsi="Cambria"/>
          <w:i/>
          <w:color w:val="auto"/>
          <w:sz w:val="24"/>
          <w:szCs w:val="24"/>
        </w:rPr>
        <w:t>s</w:t>
      </w:r>
      <w:r>
        <w:rPr>
          <w:rFonts w:ascii="Cambria" w:hAnsi="Cambria"/>
          <w:i/>
          <w:color w:val="auto"/>
          <w:sz w:val="24"/>
          <w:szCs w:val="24"/>
        </w:rPr>
        <w:t>. Ask them questions if you need clarification</w:t>
      </w:r>
      <w:r>
        <w:rPr>
          <w:rFonts w:ascii="Cambria" w:hAnsi="Cambria"/>
          <w:color w:val="auto"/>
          <w:sz w:val="24"/>
          <w:szCs w:val="24"/>
        </w:rPr>
        <w:t>.</w:t>
      </w:r>
      <w:bookmarkStart w:id="0" w:name="_GoBack"/>
      <w:bookmarkEnd w:id="0"/>
    </w:p>
    <w:p w14:paraId="52A00732" w14:textId="67AB394C" w:rsidR="00C9400C" w:rsidRPr="00425C83" w:rsidRDefault="00425C83" w:rsidP="00C9400C">
      <w:pPr>
        <w:pStyle w:val="Closing"/>
        <w:rPr>
          <w:rFonts w:ascii="Cambria" w:hAnsi="Cambria"/>
          <w:color w:val="auto"/>
          <w:sz w:val="22"/>
        </w:rPr>
      </w:pPr>
      <w:r w:rsidRPr="00425C83">
        <w:rPr>
          <w:rFonts w:ascii="Cambria" w:hAnsi="Cambria"/>
          <w:color w:val="auto"/>
          <w:sz w:val="22"/>
        </w:rPr>
        <w:t xml:space="preserve">1. </w:t>
      </w:r>
      <w:r w:rsidR="00C9400C" w:rsidRPr="00425C83">
        <w:rPr>
          <w:rFonts w:ascii="Cambria" w:hAnsi="Cambria"/>
          <w:color w:val="auto"/>
          <w:sz w:val="22"/>
        </w:rPr>
        <w:t>Name:</w:t>
      </w:r>
      <w:r w:rsidRPr="00425C83">
        <w:rPr>
          <w:rFonts w:ascii="Cambria" w:hAnsi="Cambria"/>
          <w:color w:val="auto"/>
          <w:sz w:val="22"/>
        </w:rPr>
        <w:t xml:space="preserve"> ______</w:t>
      </w:r>
      <w:r w:rsidR="003B3A50">
        <w:rPr>
          <w:rFonts w:ascii="Cambria" w:hAnsi="Cambria"/>
          <w:color w:val="auto"/>
          <w:sz w:val="22"/>
        </w:rPr>
        <w:t>______</w:t>
      </w:r>
      <w:r w:rsidRPr="00425C83">
        <w:rPr>
          <w:rFonts w:ascii="Cambria" w:hAnsi="Cambria"/>
          <w:color w:val="auto"/>
          <w:sz w:val="22"/>
        </w:rPr>
        <w:t>____________</w:t>
      </w:r>
    </w:p>
    <w:p w14:paraId="6040DEF5" w14:textId="68811B49" w:rsidR="00C9400C" w:rsidRDefault="00A979D0" w:rsidP="00C9400C">
      <w:pPr>
        <w:pStyle w:val="Closing"/>
        <w:rPr>
          <w:rFonts w:ascii="Cambria" w:hAnsi="Cambria"/>
          <w:color w:val="auto"/>
          <w:sz w:val="22"/>
        </w:rPr>
      </w:pPr>
      <w:r>
        <w:rPr>
          <w:noProof/>
        </w:rPr>
        <w:pict w14:anchorId="79A06950">
          <v:roundrect id="Rounded Rectangle 5" o:spid="_x0000_s2050" style="position:absolute;margin-left:.6pt;margin-top:30.65pt;width:244.95pt;height:41.15pt;z-index:251660288;visibility:visible;mso-wrap-style:square;mso-wrap-edited:f;mso-wrap-distance-left:9pt;mso-wrap-distance-top:0;mso-wrap-distance-right:9pt;mso-wrap-distance-bottom:0;mso-position-horizontal-relative:text;mso-position-vertical-relative:text;v-text-anchor:middle" arcsize="10923f" wrapcoords="264 0 0 1570 -66 2749 -66 18850 132 21207 21467 21207 21666 18850 21666 2749 21600 1570 21335 0 2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" filled="f" fillcolor="#49565b [1924]" strokecolor="black [3213]">
            <v:fill color2="#49565b [1924]" rotate="t" angle="-49" colors="0 #627177;21627f #97a4aa;30638f #afb9be;34734f #afb9be;44564f #98a5ab;1 #627177" type="gradient"/>
            <v:shadow type="perspective" opacity="16711f" mv:blur="190500f" origin=",.5" offset="161645emu,161645emu" matrix=",,,58982f"/>
            <w10:wrap type="through"/>
          </v:roundrect>
        </w:pict>
      </w:r>
      <w:r w:rsidR="00425C83" w:rsidRPr="00425C83">
        <w:rPr>
          <w:rFonts w:ascii="Cambria" w:hAnsi="Cambria"/>
          <w:color w:val="auto"/>
          <w:sz w:val="22"/>
        </w:rPr>
        <w:t>What they said:</w:t>
      </w:r>
      <w:r w:rsidR="00425C83">
        <w:rPr>
          <w:rFonts w:ascii="Cambria" w:hAnsi="Cambria"/>
          <w:color w:val="auto"/>
          <w:sz w:val="22"/>
        </w:rPr>
        <w:t xml:space="preserve"> </w:t>
      </w:r>
    </w:p>
    <w:p w14:paraId="3839929C" w14:textId="79380A2C" w:rsidR="00B05123" w:rsidRDefault="00A979D0" w:rsidP="00C9400C">
      <w:pPr>
        <w:pStyle w:val="Closing"/>
        <w:rPr>
          <w:rFonts w:ascii="Cambria" w:hAnsi="Cambria"/>
          <w:color w:val="auto"/>
          <w:sz w:val="22"/>
        </w:rPr>
      </w:pPr>
      <w:r>
        <w:rPr>
          <w:noProof/>
        </w:rPr>
        <w:pict w14:anchorId="79A06950">
          <v:roundrect id="_x0000_s2053" style="position:absolute;margin-left:31.8pt;margin-top:6.25pt;width:244.95pt;height:41.15pt;z-index:251664384;visibility:visible;mso-wrap-style:square;mso-wrap-edited:f;mso-wrap-distance-left:9pt;mso-wrap-distance-top:0;mso-wrap-distance-right:9pt;mso-wrap-distance-bottom:0;mso-position-horizontal-relative:text;mso-position-vertical-relative:text;v-text-anchor:middle" arcsize="10923f" wrapcoords="264 0 0 1570 -66 2749 -66 18850 132 21207 21467 21207 21666 18850 21666 2749 21600 1570 21335 0 2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" filled="f" fillcolor="#49565b [1924]" strokecolor="black [3213]">
            <v:fill color2="#49565b [1924]" rotate="t" angle="-49" colors="0 #627177;21627f #97a4aa;30638f #afb9be;34734f #afb9be;44564f #98a5ab;1 #627177" type="gradient"/>
            <v:shadow type="perspective" opacity="16711f" mv:blur="190500f" origin=",.5" offset="161645emu,161645emu" matrix=",,,58982f"/>
            <w10:wrap type="through"/>
          </v:roundrect>
        </w:pict>
      </w:r>
    </w:p>
    <w:p w14:paraId="753CD63A" w14:textId="30B9F9BD" w:rsidR="00B05123" w:rsidRDefault="00B05123" w:rsidP="00C9400C">
      <w:pPr>
        <w:pStyle w:val="Closing"/>
        <w:rPr>
          <w:rFonts w:ascii="Cambria" w:hAnsi="Cambria"/>
          <w:color w:val="auto"/>
          <w:sz w:val="22"/>
        </w:rPr>
      </w:pPr>
    </w:p>
    <w:p w14:paraId="62620D3B" w14:textId="69AE8314" w:rsidR="004F366E" w:rsidRDefault="00A979D0" w:rsidP="00B05123">
      <w:pPr>
        <w:pStyle w:val="Closing"/>
        <w:rPr>
          <w:rFonts w:ascii="Cambria" w:hAnsi="Cambria"/>
          <w:color w:val="auto"/>
          <w:sz w:val="22"/>
        </w:rPr>
      </w:pPr>
      <w:r>
        <w:rPr>
          <w:rFonts w:ascii="Cambria" w:hAnsi="Cambria"/>
          <w:noProof/>
          <w:color w:val="auto"/>
          <w:sz w:val="24"/>
          <w:szCs w:val="24"/>
        </w:rPr>
        <w:pict w14:anchorId="72ED0A64">
          <v:shape id="_x0000_s2054" type="#_x0000_t202" style="position:absolute;margin-left:283.4pt;margin-top:16.55pt;width:219.85pt;height:79.7pt;z-index:251668480;mso-wrap-edited:f" wrapcoords="0 0 21600 0 21600 21600 0 21600 0 0" filled="f" stroked="f">
            <v:fill o:detectmouseclick="t"/>
            <v:textbox inset=",7.2pt,,7.2pt">
              <w:txbxContent>
                <w:p w14:paraId="30A8B38E" w14:textId="634D39A8" w:rsidR="00B05123" w:rsidRDefault="00B05123" w:rsidP="00B05123">
                  <w:pPr>
                    <w:pStyle w:val="Closing"/>
                    <w:rPr>
                      <w:rFonts w:ascii="Cambria" w:hAnsi="Cambria"/>
                      <w:color w:val="auto"/>
                      <w:sz w:val="22"/>
                    </w:rPr>
                  </w:pPr>
                  <w:r>
                    <w:rPr>
                      <w:rFonts w:ascii="Cambria" w:hAnsi="Cambria"/>
                      <w:color w:val="auto"/>
                      <w:sz w:val="22"/>
                    </w:rPr>
                    <w:t xml:space="preserve">4. </w:t>
                  </w:r>
                  <w:r w:rsidRPr="00425C83">
                    <w:rPr>
                      <w:rFonts w:ascii="Cambria" w:hAnsi="Cambria"/>
                      <w:color w:val="auto"/>
                      <w:sz w:val="22"/>
                    </w:rPr>
                    <w:t>Name: ______</w:t>
                  </w:r>
                  <w:r>
                    <w:rPr>
                      <w:rFonts w:ascii="Cambria" w:hAnsi="Cambria"/>
                      <w:color w:val="auto"/>
                      <w:sz w:val="22"/>
                    </w:rPr>
                    <w:t>______</w:t>
                  </w:r>
                  <w:r w:rsidRPr="00425C83">
                    <w:rPr>
                      <w:rFonts w:ascii="Cambria" w:hAnsi="Cambria"/>
                      <w:color w:val="auto"/>
                      <w:sz w:val="22"/>
                    </w:rPr>
                    <w:t>____________</w:t>
                  </w:r>
                </w:p>
                <w:p w14:paraId="52FD14A5" w14:textId="77777777" w:rsidR="00B05123" w:rsidRPr="00425C83" w:rsidRDefault="00B05123" w:rsidP="00B05123">
                  <w:pPr>
                    <w:pStyle w:val="Closing"/>
                    <w:rPr>
                      <w:rFonts w:ascii="Cambria" w:hAnsi="Cambria"/>
                      <w:color w:val="auto"/>
                      <w:sz w:val="22"/>
                    </w:rPr>
                  </w:pPr>
                  <w:r w:rsidRPr="00425C83">
                    <w:rPr>
                      <w:rFonts w:ascii="Cambria" w:hAnsi="Cambria"/>
                      <w:color w:val="auto"/>
                      <w:sz w:val="22"/>
                    </w:rPr>
                    <w:t>What they said</w:t>
                  </w:r>
                  <w:r>
                    <w:rPr>
                      <w:rFonts w:ascii="Cambria" w:hAnsi="Cambria"/>
                      <w:color w:val="auto"/>
                      <w:sz w:val="22"/>
                    </w:rPr>
                    <w:t>:</w:t>
                  </w:r>
                </w:p>
                <w:p w14:paraId="520DD169" w14:textId="77777777" w:rsidR="00B05123" w:rsidRDefault="00B05123" w:rsidP="00B05123"/>
              </w:txbxContent>
            </v:textbox>
          </v:shape>
        </w:pict>
      </w:r>
    </w:p>
    <w:p w14:paraId="4DF2B5B1" w14:textId="0F9D7E72" w:rsidR="00B05123" w:rsidRPr="00425C83" w:rsidRDefault="00B05123" w:rsidP="00B05123">
      <w:pPr>
        <w:pStyle w:val="Closing"/>
        <w:rPr>
          <w:rFonts w:ascii="Cambria" w:hAnsi="Cambria"/>
          <w:color w:val="auto"/>
          <w:sz w:val="22"/>
        </w:rPr>
      </w:pPr>
      <w:r>
        <w:rPr>
          <w:rFonts w:ascii="Cambria" w:hAnsi="Cambria"/>
          <w:color w:val="auto"/>
          <w:sz w:val="22"/>
        </w:rPr>
        <w:t>2</w:t>
      </w:r>
      <w:r w:rsidRPr="00425C83">
        <w:rPr>
          <w:rFonts w:ascii="Cambria" w:hAnsi="Cambria"/>
          <w:color w:val="auto"/>
          <w:sz w:val="22"/>
        </w:rPr>
        <w:t>. Name: ______</w:t>
      </w:r>
      <w:r>
        <w:rPr>
          <w:rFonts w:ascii="Cambria" w:hAnsi="Cambria"/>
          <w:color w:val="auto"/>
          <w:sz w:val="22"/>
        </w:rPr>
        <w:t>______</w:t>
      </w:r>
      <w:r w:rsidRPr="00425C83">
        <w:rPr>
          <w:rFonts w:ascii="Cambria" w:hAnsi="Cambria"/>
          <w:color w:val="auto"/>
          <w:sz w:val="22"/>
        </w:rPr>
        <w:t>____________</w:t>
      </w:r>
    </w:p>
    <w:p w14:paraId="733126E8" w14:textId="0B11E0F6" w:rsidR="00B05123" w:rsidRPr="00425C83" w:rsidRDefault="00A979D0" w:rsidP="00B05123">
      <w:pPr>
        <w:pStyle w:val="Closing"/>
        <w:rPr>
          <w:rFonts w:ascii="Cambria" w:hAnsi="Cambria"/>
          <w:color w:val="auto"/>
          <w:sz w:val="22"/>
        </w:rPr>
      </w:pPr>
      <w:r>
        <w:rPr>
          <w:noProof/>
        </w:rPr>
        <w:pict w14:anchorId="19D9A745">
          <v:roundrect id="_x0000_s2051" style="position:absolute;margin-left:.6pt;margin-top:30.65pt;width:244.95pt;height:41.15pt;z-index:251662336;visibility:visible;mso-wrap-style:square;mso-wrap-edited:f;mso-wrap-distance-left:9pt;mso-wrap-distance-top:0;mso-wrap-distance-right:9pt;mso-wrap-distance-bottom:0;mso-position-horizontal-relative:text;mso-position-vertical-relative:text;v-text-anchor:middle" arcsize="10923f" wrapcoords="264 0 0 1570 -66 2749 -66 18850 132 21207 21467 21207 21666 18850 21666 2749 21600 1570 21335 0 2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" filled="f" fillcolor="#49565b [1924]" strokecolor="black [3213]">
            <v:fill color2="#49565b [1924]" rotate="t" angle="-49" colors="0 #627177;21627f #97a4aa;30638f #afb9be;34734f #afb9be;44564f #98a5ab;1 #627177" type="gradient"/>
            <v:shadow type="perspective" opacity="16711f" mv:blur="190500f" origin=",.5" offset="161645emu,161645emu" matrix=",,,58982f"/>
            <w10:wrap type="through"/>
          </v:roundrect>
        </w:pict>
      </w:r>
      <w:r w:rsidR="00B05123" w:rsidRPr="00425C83">
        <w:rPr>
          <w:rFonts w:ascii="Cambria" w:hAnsi="Cambria"/>
          <w:color w:val="auto"/>
          <w:sz w:val="22"/>
        </w:rPr>
        <w:t>What they said:</w:t>
      </w:r>
      <w:r w:rsidR="00B05123">
        <w:rPr>
          <w:rFonts w:ascii="Cambria" w:hAnsi="Cambria"/>
          <w:color w:val="auto"/>
          <w:sz w:val="22"/>
        </w:rPr>
        <w:t xml:space="preserve"> </w:t>
      </w:r>
    </w:p>
    <w:p w14:paraId="4A5429F0" w14:textId="47EFE11C" w:rsidR="00B05123" w:rsidRPr="00425C83" w:rsidRDefault="00A979D0" w:rsidP="00C9400C">
      <w:pPr>
        <w:pStyle w:val="Closing"/>
        <w:rPr>
          <w:rFonts w:ascii="Cambria" w:hAnsi="Cambria"/>
          <w:color w:val="auto"/>
          <w:sz w:val="22"/>
        </w:rPr>
      </w:pPr>
      <w:r>
        <w:rPr>
          <w:noProof/>
        </w:rPr>
        <w:pict w14:anchorId="79A06950">
          <v:roundrect id="_x0000_s2055" style="position:absolute;margin-left:36.7pt;margin-top:7.4pt;width:244.95pt;height:41.15pt;z-index:251666432;visibility:visible;mso-wrap-style:square;mso-wrap-edited:f;mso-wrap-distance-left:9pt;mso-wrap-distance-top:0;mso-wrap-distance-right:9pt;mso-wrap-distance-bottom:0;mso-position-horizontal-relative:text;mso-position-vertical-relative:text;v-text-anchor:middle" arcsize="10923f" wrapcoords="264 0 0 1570 -66 2749 -66 18850 132 21207 21467 21207 21666 18850 21666 2749 21600 1570 21335 0 2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" filled="f" fillcolor="#49565b [1924]" strokecolor="black [3213]">
            <v:fill color2="#49565b [1924]" rotate="t" angle="-49" colors="0 #627177;21627f #97a4aa;30638f #afb9be;34734f #afb9be;44564f #98a5ab;1 #627177" type="gradient"/>
            <v:shadow type="perspective" opacity="16711f" mv:blur="190500f" origin=",.5" offset="161645emu,161645emu" matrix=",,,58982f"/>
            <w10:wrap type="through"/>
          </v:roundrect>
        </w:pict>
      </w:r>
    </w:p>
    <w:sectPr w:rsidR="00B05123" w:rsidRPr="00425C83" w:rsidSect="007222A0">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2CE360" w14:textId="77777777" w:rsidR="00C9400C" w:rsidRDefault="00C9400C">
      <w:r>
        <w:separator/>
      </w:r>
    </w:p>
  </w:endnote>
  <w:endnote w:type="continuationSeparator" w:id="0">
    <w:p w14:paraId="040956CD" w14:textId="77777777" w:rsidR="00C9400C" w:rsidRDefault="00C9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F1C1D0E" w14:textId="77777777" w:rsidR="00C9400C" w:rsidRDefault="00C9400C">
      <w:r>
        <w:separator/>
      </w:r>
    </w:p>
  </w:footnote>
  <w:footnote w:type="continuationSeparator" w:id="0">
    <w:p w14:paraId="73EFDF5A" w14:textId="77777777" w:rsidR="00C9400C" w:rsidRDefault="00C94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BDB5" w14:textId="250EB1CD" w:rsidR="00C9400C" w:rsidRPr="00223E89" w:rsidRDefault="00C9400C">
    <w:pPr>
      <w:pStyle w:val="Header"/>
      <w:rPr>
        <w:sz w:val="24"/>
      </w:rPr>
    </w:pPr>
    <w:r>
      <w:rPr>
        <w:sz w:val="24"/>
      </w:rPr>
      <w:t>HeLa RAFT Letter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3884683"/>
    <w:multiLevelType w:val="hybridMultilevel"/>
    <w:tmpl w:val="F22E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ocumentType w:val="letter"/>
  <w:doNotTrackMoves/>
  <w:defaultTabStop w:val="720"/>
  <w:characterSpacingControl w:val="doNotCompress"/>
  <w:savePreviewPicture/>
  <w:hdrShapeDefaults>
    <o:shapedefaults v:ext="edit" spidmax="2060">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4F153E"/>
    <w:rsid w:val="000A02C9"/>
    <w:rsid w:val="000A7AD1"/>
    <w:rsid w:val="000D222F"/>
    <w:rsid w:val="000E479F"/>
    <w:rsid w:val="00100F4D"/>
    <w:rsid w:val="00223E89"/>
    <w:rsid w:val="00280F9A"/>
    <w:rsid w:val="002B137C"/>
    <w:rsid w:val="003978DD"/>
    <w:rsid w:val="003B3A50"/>
    <w:rsid w:val="0040454D"/>
    <w:rsid w:val="00425C83"/>
    <w:rsid w:val="004469C0"/>
    <w:rsid w:val="0045260E"/>
    <w:rsid w:val="004F153E"/>
    <w:rsid w:val="004F366E"/>
    <w:rsid w:val="0051381F"/>
    <w:rsid w:val="00562855"/>
    <w:rsid w:val="00654E92"/>
    <w:rsid w:val="00660466"/>
    <w:rsid w:val="006665C6"/>
    <w:rsid w:val="006D17AC"/>
    <w:rsid w:val="006D231F"/>
    <w:rsid w:val="007222A0"/>
    <w:rsid w:val="00752E9A"/>
    <w:rsid w:val="007717AF"/>
    <w:rsid w:val="00821DF6"/>
    <w:rsid w:val="008B0D61"/>
    <w:rsid w:val="008C1F1A"/>
    <w:rsid w:val="008D3E89"/>
    <w:rsid w:val="008F66BB"/>
    <w:rsid w:val="00A979D0"/>
    <w:rsid w:val="00AA542E"/>
    <w:rsid w:val="00B05123"/>
    <w:rsid w:val="00B42572"/>
    <w:rsid w:val="00C9400C"/>
    <w:rsid w:val="00CA6A23"/>
    <w:rsid w:val="00D007A4"/>
    <w:rsid w:val="00DA6A3D"/>
    <w:rsid w:val="00DC560F"/>
    <w:rsid w:val="00E53807"/>
    <w:rsid w:val="00E8630C"/>
    <w:rsid w:val="00EC1E7F"/>
    <w:rsid w:val="00F6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enu v:ext="edit" fillcolor="none" strokecolor="none [3213]"/>
    </o:shapedefaults>
    <o:shapelayout v:ext="edit">
      <o:idmap v:ext="edit" data="2"/>
    </o:shapelayout>
  </w:shapeDefaults>
  <w:decimalSymbol w:val="."/>
  <w:listSeparator w:val=","/>
  <w14:docId w14:val="4B2D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Capit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11AC511818874C8D46FDCAF18CC2F6"/>
        <w:category>
          <w:name w:val="General"/>
          <w:gallery w:val="placeholder"/>
        </w:category>
        <w:types>
          <w:type w:val="bbPlcHdr"/>
        </w:types>
        <w:behaviors>
          <w:behavior w:val="content"/>
        </w:behaviors>
        <w:guid w:val="{8ECB7EC7-1DD2-EC4C-9396-A0DF3BD9CC96}"/>
      </w:docPartPr>
      <w:docPartBody>
        <w:p w:rsidR="00744D60" w:rsidRDefault="00744D60">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44D60" w:rsidRDefault="00744D60">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44D60" w:rsidRDefault="00744D60">
          <w:pPr>
            <w:pStyle w:val="1E11AC511818874C8D46FDCAF18CC2F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44D60"/>
    <w:rsid w:val="00744D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Pr>
      <w:rFonts w:eastAsiaTheme="minorHAnsi"/>
      <w:color w:val="404040" w:themeColor="text1" w:themeTint="BF"/>
      <w:sz w:val="20"/>
      <w:szCs w:val="20"/>
    </w:rPr>
  </w:style>
  <w:style w:type="paragraph" w:customStyle="1" w:styleId="1E11AC511818874C8D46FDCAF18CC2F6">
    <w:name w:val="1E11AC511818874C8D46FDCAF18CC2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35</TotalTime>
  <Pages>2</Pages>
  <Words>221</Words>
  <Characters>1262</Characters>
  <Application>Microsoft Macintosh Word</Application>
  <DocSecurity>0</DocSecurity>
  <Lines>10</Lines>
  <Paragraphs>2</Paragraphs>
  <ScaleCrop>false</ScaleCrop>
  <Manager/>
  <Company/>
  <LinksUpToDate>false</LinksUpToDate>
  <CharactersWithSpaces>1481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Elliott</dc:creator>
  <cp:keywords/>
  <dc:description/>
  <cp:lastModifiedBy>Ryan Miles</cp:lastModifiedBy>
  <cp:revision>42</cp:revision>
  <dcterms:created xsi:type="dcterms:W3CDTF">2013-09-25T21:02:00Z</dcterms:created>
  <dcterms:modified xsi:type="dcterms:W3CDTF">2015-11-11T16:21:00Z</dcterms:modified>
  <cp:category/>
</cp:coreProperties>
</file>